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8E" w:rsidRPr="001E136D" w:rsidRDefault="00A8698E" w:rsidP="009B3052">
      <w:pPr>
        <w:jc w:val="center"/>
        <w:rPr>
          <w:rFonts w:asciiTheme="minorHAnsi" w:hAnsiTheme="minorHAnsi" w:cstheme="minorHAnsi"/>
          <w:sz w:val="24"/>
          <w:szCs w:val="24"/>
        </w:rPr>
      </w:pPr>
      <w:bookmarkStart w:id="0" w:name="_GoBack"/>
      <w:bookmarkEnd w:id="0"/>
      <w:r w:rsidRPr="001E136D">
        <w:rPr>
          <w:rFonts w:asciiTheme="minorHAnsi" w:hAnsiTheme="minorHAnsi" w:cstheme="minorHAnsi"/>
          <w:sz w:val="24"/>
          <w:szCs w:val="24"/>
        </w:rPr>
        <w:tab/>
      </w:r>
      <w:r w:rsidRPr="001E136D">
        <w:rPr>
          <w:rFonts w:asciiTheme="minorHAnsi" w:hAnsiTheme="minorHAnsi" w:cstheme="minorHAnsi"/>
          <w:sz w:val="24"/>
          <w:szCs w:val="24"/>
        </w:rPr>
        <w:tab/>
      </w:r>
      <w:r w:rsidRPr="001E136D">
        <w:rPr>
          <w:rFonts w:asciiTheme="minorHAnsi" w:hAnsiTheme="minorHAnsi" w:cstheme="minorHAnsi"/>
          <w:sz w:val="24"/>
          <w:szCs w:val="24"/>
        </w:rPr>
        <w:tab/>
      </w:r>
      <w:r w:rsidRPr="001E136D">
        <w:rPr>
          <w:rFonts w:asciiTheme="minorHAnsi" w:hAnsiTheme="minorHAnsi" w:cstheme="minorHAnsi"/>
          <w:sz w:val="24"/>
          <w:szCs w:val="24"/>
        </w:rPr>
        <w:tab/>
      </w:r>
      <w:r w:rsidRPr="001E136D">
        <w:rPr>
          <w:rFonts w:asciiTheme="minorHAnsi" w:hAnsiTheme="minorHAnsi" w:cstheme="minorHAnsi"/>
          <w:sz w:val="24"/>
          <w:szCs w:val="24"/>
        </w:rPr>
        <w:tab/>
      </w:r>
      <w:r w:rsidRPr="001E136D">
        <w:rPr>
          <w:rFonts w:asciiTheme="minorHAnsi" w:hAnsiTheme="minorHAnsi" w:cstheme="minorHAnsi"/>
          <w:sz w:val="24"/>
          <w:szCs w:val="24"/>
        </w:rPr>
        <w:tab/>
      </w:r>
      <w:r w:rsidRPr="001E136D">
        <w:rPr>
          <w:rFonts w:asciiTheme="minorHAnsi" w:hAnsiTheme="minorHAnsi" w:cstheme="minorHAnsi"/>
          <w:sz w:val="24"/>
          <w:szCs w:val="24"/>
        </w:rPr>
        <w:tab/>
      </w:r>
      <w:r w:rsidRPr="001E136D">
        <w:rPr>
          <w:rFonts w:asciiTheme="minorHAnsi" w:hAnsiTheme="minorHAnsi" w:cstheme="minorHAnsi"/>
          <w:sz w:val="24"/>
          <w:szCs w:val="24"/>
        </w:rPr>
        <w:tab/>
        <w:t>Dongen, maart 2014</w:t>
      </w:r>
    </w:p>
    <w:p w:rsidR="00A8698E" w:rsidRPr="001E136D" w:rsidRDefault="00A8698E" w:rsidP="00A8698E">
      <w:pPr>
        <w:jc w:val="both"/>
        <w:rPr>
          <w:rFonts w:asciiTheme="minorHAnsi" w:hAnsiTheme="minorHAnsi" w:cstheme="minorHAnsi"/>
          <w:sz w:val="24"/>
          <w:szCs w:val="24"/>
        </w:rPr>
      </w:pPr>
      <w:r w:rsidRPr="001E136D">
        <w:rPr>
          <w:rFonts w:asciiTheme="minorHAnsi" w:hAnsiTheme="minorHAnsi" w:cstheme="minorHAnsi"/>
          <w:sz w:val="24"/>
          <w:szCs w:val="24"/>
        </w:rPr>
        <w:t xml:space="preserve">Hallo jongens en meisjes, </w:t>
      </w:r>
    </w:p>
    <w:p w:rsidR="00A8698E" w:rsidRPr="001E136D" w:rsidRDefault="00A8698E" w:rsidP="00A8698E">
      <w:pPr>
        <w:tabs>
          <w:tab w:val="left" w:pos="5040"/>
        </w:tabs>
        <w:jc w:val="both"/>
        <w:rPr>
          <w:rFonts w:asciiTheme="minorHAnsi" w:hAnsiTheme="minorHAnsi" w:cstheme="minorHAnsi"/>
          <w:sz w:val="24"/>
          <w:szCs w:val="24"/>
        </w:rPr>
      </w:pPr>
    </w:p>
    <w:p w:rsidR="009B3052" w:rsidRPr="009B3052" w:rsidRDefault="007361BB" w:rsidP="00A8698E">
      <w:pPr>
        <w:tabs>
          <w:tab w:val="left" w:pos="5040"/>
        </w:tabs>
        <w:jc w:val="both"/>
        <w:rPr>
          <w:rFonts w:asciiTheme="minorHAnsi" w:hAnsiTheme="minorHAnsi" w:cstheme="minorHAnsi"/>
          <w:b/>
          <w:bCs/>
          <w:sz w:val="24"/>
          <w:szCs w:val="24"/>
        </w:rPr>
      </w:pPr>
      <w:r>
        <w:rPr>
          <w:rFonts w:asciiTheme="minorHAnsi" w:hAnsiTheme="minorHAnsi" w:cstheme="minorHAnsi"/>
          <w:bCs/>
          <w:sz w:val="24"/>
          <w:szCs w:val="24"/>
        </w:rPr>
        <w:t>Wij willen jullie uitnodigen voor de volge</w:t>
      </w:r>
      <w:r w:rsidR="009B3052">
        <w:rPr>
          <w:rFonts w:asciiTheme="minorHAnsi" w:hAnsiTheme="minorHAnsi" w:cstheme="minorHAnsi"/>
          <w:bCs/>
          <w:sz w:val="24"/>
          <w:szCs w:val="24"/>
        </w:rPr>
        <w:t xml:space="preserve">nde activiteit en wel </w:t>
      </w:r>
      <w:r w:rsidR="009B3052" w:rsidRPr="009B3052">
        <w:rPr>
          <w:rFonts w:asciiTheme="minorHAnsi" w:hAnsiTheme="minorHAnsi" w:cstheme="minorHAnsi"/>
          <w:b/>
          <w:bCs/>
          <w:sz w:val="24"/>
          <w:szCs w:val="24"/>
        </w:rPr>
        <w:t>schaatsen</w:t>
      </w:r>
      <w:r w:rsidR="009B3052">
        <w:rPr>
          <w:rFonts w:asciiTheme="minorHAnsi" w:hAnsiTheme="minorHAnsi" w:cstheme="minorHAnsi"/>
          <w:b/>
          <w:bCs/>
          <w:sz w:val="24"/>
          <w:szCs w:val="24"/>
        </w:rPr>
        <w:t xml:space="preserve"> bij </w:t>
      </w:r>
      <w:r w:rsidR="009B3052" w:rsidRPr="009B3052">
        <w:rPr>
          <w:rFonts w:asciiTheme="minorHAnsi" w:hAnsiTheme="minorHAnsi" w:cstheme="minorHAnsi"/>
          <w:b/>
          <w:bCs/>
          <w:sz w:val="24"/>
          <w:szCs w:val="24"/>
        </w:rPr>
        <w:t xml:space="preserve">het Sportiom in </w:t>
      </w:r>
    </w:p>
    <w:p w:rsidR="00A8698E" w:rsidRPr="009B3052" w:rsidRDefault="009B3052" w:rsidP="00A8698E">
      <w:pPr>
        <w:tabs>
          <w:tab w:val="left" w:pos="5040"/>
        </w:tabs>
        <w:jc w:val="both"/>
        <w:rPr>
          <w:rFonts w:asciiTheme="minorHAnsi" w:hAnsiTheme="minorHAnsi" w:cstheme="minorHAnsi"/>
          <w:b/>
          <w:bCs/>
          <w:sz w:val="24"/>
          <w:szCs w:val="24"/>
        </w:rPr>
      </w:pPr>
      <w:r>
        <w:rPr>
          <w:rFonts w:asciiTheme="minorHAnsi" w:hAnsiTheme="minorHAnsi" w:cstheme="minorHAnsi"/>
          <w:b/>
          <w:bCs/>
          <w:sz w:val="24"/>
          <w:szCs w:val="24"/>
        </w:rPr>
        <w:t>Den Bosch</w:t>
      </w:r>
      <w:r w:rsidRPr="009B3052">
        <w:rPr>
          <w:rFonts w:asciiTheme="minorHAnsi" w:hAnsiTheme="minorHAnsi" w:cstheme="minorHAnsi"/>
          <w:b/>
          <w:bCs/>
          <w:sz w:val="24"/>
          <w:szCs w:val="24"/>
        </w:rPr>
        <w:t>.</w:t>
      </w:r>
    </w:p>
    <w:p w:rsidR="007361BB" w:rsidRPr="001E136D" w:rsidRDefault="007361BB" w:rsidP="00A8698E">
      <w:pPr>
        <w:tabs>
          <w:tab w:val="left" w:pos="5040"/>
        </w:tabs>
        <w:jc w:val="both"/>
        <w:rPr>
          <w:rFonts w:asciiTheme="minorHAnsi" w:hAnsiTheme="minorHAnsi" w:cstheme="minorHAnsi"/>
          <w:b/>
          <w:bCs/>
          <w:sz w:val="24"/>
          <w:szCs w:val="24"/>
        </w:rPr>
      </w:pPr>
    </w:p>
    <w:p w:rsidR="00A8698E" w:rsidRPr="001E136D" w:rsidRDefault="00A8698E" w:rsidP="00A8698E">
      <w:pPr>
        <w:tabs>
          <w:tab w:val="left" w:pos="5040"/>
        </w:tabs>
        <w:jc w:val="both"/>
        <w:rPr>
          <w:rFonts w:asciiTheme="minorHAnsi" w:hAnsiTheme="minorHAnsi" w:cstheme="minorHAnsi"/>
          <w:b/>
          <w:bCs/>
          <w:sz w:val="24"/>
          <w:szCs w:val="24"/>
        </w:rPr>
      </w:pPr>
      <w:r w:rsidRPr="001E136D">
        <w:rPr>
          <w:rFonts w:asciiTheme="minorHAnsi" w:hAnsiTheme="minorHAnsi" w:cstheme="minorHAnsi"/>
          <w:bCs/>
          <w:sz w:val="24"/>
          <w:szCs w:val="24"/>
        </w:rPr>
        <w:t>Dit willen wij gaan doen op</w:t>
      </w:r>
      <w:r w:rsidRPr="001E136D">
        <w:rPr>
          <w:rFonts w:asciiTheme="minorHAnsi" w:hAnsiTheme="minorHAnsi" w:cstheme="minorHAnsi"/>
          <w:b/>
          <w:bCs/>
          <w:sz w:val="24"/>
          <w:szCs w:val="24"/>
        </w:rPr>
        <w:t xml:space="preserve"> zaterdag 12 april 2014 van 13.30 tot 15.30 uur. </w:t>
      </w:r>
    </w:p>
    <w:p w:rsidR="00A8698E" w:rsidRPr="001E136D" w:rsidRDefault="00A8698E" w:rsidP="00A8698E">
      <w:pPr>
        <w:tabs>
          <w:tab w:val="left" w:pos="5040"/>
        </w:tabs>
        <w:jc w:val="both"/>
        <w:rPr>
          <w:rFonts w:asciiTheme="minorHAnsi" w:hAnsiTheme="minorHAnsi" w:cstheme="minorHAnsi"/>
          <w:bCs/>
          <w:sz w:val="24"/>
          <w:szCs w:val="24"/>
        </w:rPr>
      </w:pPr>
      <w:r w:rsidRPr="001E136D">
        <w:rPr>
          <w:rFonts w:asciiTheme="minorHAnsi" w:hAnsiTheme="minorHAnsi" w:cstheme="minorHAnsi"/>
          <w:bCs/>
          <w:sz w:val="24"/>
          <w:szCs w:val="24"/>
        </w:rPr>
        <w:t>We</w:t>
      </w:r>
      <w:r w:rsidRPr="001E136D">
        <w:rPr>
          <w:rFonts w:asciiTheme="minorHAnsi" w:hAnsiTheme="minorHAnsi" w:cstheme="minorHAnsi"/>
          <w:b/>
          <w:bCs/>
          <w:sz w:val="24"/>
          <w:szCs w:val="24"/>
        </w:rPr>
        <w:t xml:space="preserve"> verzamelen om 12.</w:t>
      </w:r>
      <w:r w:rsidR="009B3052">
        <w:rPr>
          <w:rFonts w:asciiTheme="minorHAnsi" w:hAnsiTheme="minorHAnsi" w:cstheme="minorHAnsi"/>
          <w:b/>
          <w:bCs/>
          <w:sz w:val="24"/>
          <w:szCs w:val="24"/>
        </w:rPr>
        <w:t>30</w:t>
      </w:r>
      <w:r w:rsidRPr="001E136D">
        <w:rPr>
          <w:rFonts w:asciiTheme="minorHAnsi" w:hAnsiTheme="minorHAnsi" w:cstheme="minorHAnsi"/>
          <w:b/>
          <w:bCs/>
          <w:sz w:val="24"/>
          <w:szCs w:val="24"/>
        </w:rPr>
        <w:t xml:space="preserve"> uur bij het zwembad, </w:t>
      </w:r>
      <w:r w:rsidRPr="001E136D">
        <w:rPr>
          <w:rFonts w:asciiTheme="minorHAnsi" w:hAnsiTheme="minorHAnsi" w:cstheme="minorHAnsi"/>
          <w:bCs/>
          <w:sz w:val="24"/>
          <w:szCs w:val="24"/>
        </w:rPr>
        <w:t>waarna we om 1</w:t>
      </w:r>
      <w:r w:rsidR="009B3052">
        <w:rPr>
          <w:rFonts w:asciiTheme="minorHAnsi" w:hAnsiTheme="minorHAnsi" w:cstheme="minorHAnsi"/>
          <w:bCs/>
          <w:sz w:val="24"/>
          <w:szCs w:val="24"/>
        </w:rPr>
        <w:t>2</w:t>
      </w:r>
      <w:r w:rsidRPr="001E136D">
        <w:rPr>
          <w:rFonts w:asciiTheme="minorHAnsi" w:hAnsiTheme="minorHAnsi" w:cstheme="minorHAnsi"/>
          <w:bCs/>
          <w:sz w:val="24"/>
          <w:szCs w:val="24"/>
        </w:rPr>
        <w:t>.</w:t>
      </w:r>
      <w:r w:rsidR="009B3052">
        <w:rPr>
          <w:rFonts w:asciiTheme="minorHAnsi" w:hAnsiTheme="minorHAnsi" w:cstheme="minorHAnsi"/>
          <w:bCs/>
          <w:sz w:val="24"/>
          <w:szCs w:val="24"/>
        </w:rPr>
        <w:t>45</w:t>
      </w:r>
      <w:r w:rsidRPr="001E136D">
        <w:rPr>
          <w:rFonts w:asciiTheme="minorHAnsi" w:hAnsiTheme="minorHAnsi" w:cstheme="minorHAnsi"/>
          <w:bCs/>
          <w:sz w:val="24"/>
          <w:szCs w:val="24"/>
        </w:rPr>
        <w:t xml:space="preserve"> uur met auto’s naar Tilburg rijden. Om </w:t>
      </w:r>
      <w:r w:rsidR="009B3052">
        <w:rPr>
          <w:rFonts w:asciiTheme="minorHAnsi" w:hAnsiTheme="minorHAnsi" w:cstheme="minorHAnsi"/>
          <w:b/>
          <w:bCs/>
          <w:sz w:val="24"/>
          <w:szCs w:val="24"/>
        </w:rPr>
        <w:t>16.15</w:t>
      </w:r>
      <w:r w:rsidRPr="001E136D">
        <w:rPr>
          <w:rFonts w:asciiTheme="minorHAnsi" w:hAnsiTheme="minorHAnsi" w:cstheme="minorHAnsi"/>
          <w:b/>
          <w:bCs/>
          <w:sz w:val="24"/>
          <w:szCs w:val="24"/>
        </w:rPr>
        <w:t xml:space="preserve"> uur</w:t>
      </w:r>
      <w:r w:rsidRPr="001E136D">
        <w:rPr>
          <w:rFonts w:asciiTheme="minorHAnsi" w:hAnsiTheme="minorHAnsi" w:cstheme="minorHAnsi"/>
          <w:bCs/>
          <w:sz w:val="24"/>
          <w:szCs w:val="24"/>
        </w:rPr>
        <w:t xml:space="preserve"> mogen jullie weer worden </w:t>
      </w:r>
      <w:r w:rsidRPr="001E136D">
        <w:rPr>
          <w:rFonts w:asciiTheme="minorHAnsi" w:hAnsiTheme="minorHAnsi" w:cstheme="minorHAnsi"/>
          <w:b/>
          <w:bCs/>
          <w:sz w:val="24"/>
          <w:szCs w:val="24"/>
        </w:rPr>
        <w:t>opgehaald op het zwembad</w:t>
      </w:r>
      <w:r w:rsidRPr="001E136D">
        <w:rPr>
          <w:rFonts w:asciiTheme="minorHAnsi" w:hAnsiTheme="minorHAnsi" w:cstheme="minorHAnsi"/>
          <w:bCs/>
          <w:sz w:val="24"/>
          <w:szCs w:val="24"/>
        </w:rPr>
        <w:t xml:space="preserve">. </w:t>
      </w:r>
    </w:p>
    <w:p w:rsidR="00A8698E" w:rsidRPr="001E136D" w:rsidRDefault="00A8698E" w:rsidP="00A8698E">
      <w:pPr>
        <w:tabs>
          <w:tab w:val="left" w:pos="5040"/>
        </w:tabs>
        <w:jc w:val="both"/>
        <w:rPr>
          <w:rFonts w:asciiTheme="minorHAnsi" w:hAnsiTheme="minorHAnsi" w:cstheme="minorHAnsi"/>
          <w:sz w:val="24"/>
          <w:szCs w:val="24"/>
        </w:rPr>
      </w:pPr>
    </w:p>
    <w:p w:rsidR="00A8698E" w:rsidRPr="001E136D" w:rsidRDefault="00A8698E" w:rsidP="00A8698E">
      <w:pPr>
        <w:tabs>
          <w:tab w:val="left" w:pos="5040"/>
        </w:tabs>
        <w:jc w:val="both"/>
        <w:rPr>
          <w:rFonts w:asciiTheme="minorHAnsi" w:hAnsiTheme="minorHAnsi" w:cstheme="minorHAnsi"/>
          <w:bCs/>
          <w:sz w:val="24"/>
          <w:szCs w:val="24"/>
        </w:rPr>
      </w:pPr>
      <w:r w:rsidRPr="001E136D">
        <w:rPr>
          <w:rFonts w:asciiTheme="minorHAnsi" w:hAnsiTheme="minorHAnsi" w:cstheme="minorHAnsi"/>
          <w:bCs/>
          <w:sz w:val="24"/>
          <w:szCs w:val="24"/>
        </w:rPr>
        <w:t xml:space="preserve">De kosten hiervoor zijn: € 7,00 per persoon entree. </w:t>
      </w:r>
    </w:p>
    <w:p w:rsidR="00A8698E" w:rsidRPr="001E136D" w:rsidRDefault="00A8698E" w:rsidP="00A8698E">
      <w:pPr>
        <w:tabs>
          <w:tab w:val="left" w:pos="5040"/>
        </w:tabs>
        <w:jc w:val="both"/>
        <w:rPr>
          <w:rFonts w:asciiTheme="minorHAnsi" w:hAnsiTheme="minorHAnsi" w:cstheme="minorHAnsi"/>
          <w:bCs/>
          <w:sz w:val="24"/>
          <w:szCs w:val="24"/>
        </w:rPr>
      </w:pPr>
      <w:r w:rsidRPr="001E136D">
        <w:rPr>
          <w:rFonts w:asciiTheme="minorHAnsi" w:hAnsiTheme="minorHAnsi" w:cstheme="minorHAnsi"/>
          <w:bCs/>
          <w:sz w:val="24"/>
          <w:szCs w:val="24"/>
        </w:rPr>
        <w:t xml:space="preserve">Als je zelf </w:t>
      </w:r>
      <w:r w:rsidRPr="001E136D">
        <w:rPr>
          <w:rFonts w:asciiTheme="minorHAnsi" w:hAnsiTheme="minorHAnsi" w:cstheme="minorHAnsi"/>
          <w:bCs/>
          <w:sz w:val="24"/>
          <w:szCs w:val="24"/>
          <w:u w:val="single"/>
        </w:rPr>
        <w:t>geen</w:t>
      </w:r>
      <w:r w:rsidRPr="001E136D">
        <w:rPr>
          <w:rFonts w:asciiTheme="minorHAnsi" w:hAnsiTheme="minorHAnsi" w:cstheme="minorHAnsi"/>
          <w:bCs/>
          <w:sz w:val="24"/>
          <w:szCs w:val="24"/>
        </w:rPr>
        <w:t xml:space="preserve"> schaatsen hebt, is dat geen probleem. Wij kunnen deze voor je huren. De kosten hiervoor zijn € 5,00 per paar.</w:t>
      </w:r>
    </w:p>
    <w:p w:rsidR="00A8698E" w:rsidRPr="001E136D" w:rsidRDefault="00A8698E" w:rsidP="00A8698E">
      <w:pPr>
        <w:tabs>
          <w:tab w:val="left" w:pos="5040"/>
        </w:tabs>
        <w:jc w:val="both"/>
        <w:rPr>
          <w:rFonts w:asciiTheme="minorHAnsi" w:hAnsiTheme="minorHAnsi" w:cstheme="minorHAnsi"/>
          <w:bCs/>
          <w:sz w:val="24"/>
          <w:szCs w:val="24"/>
        </w:rPr>
      </w:pPr>
    </w:p>
    <w:p w:rsidR="00A8698E" w:rsidRPr="001E136D" w:rsidRDefault="005F7414" w:rsidP="00A8698E">
      <w:pPr>
        <w:tabs>
          <w:tab w:val="left" w:pos="5040"/>
        </w:tabs>
        <w:jc w:val="both"/>
        <w:rPr>
          <w:rFonts w:asciiTheme="minorHAnsi" w:hAnsiTheme="minorHAnsi" w:cstheme="minorHAnsi"/>
          <w:bCs/>
          <w:sz w:val="24"/>
          <w:szCs w:val="24"/>
        </w:rPr>
      </w:pPr>
      <w:r>
        <w:rPr>
          <w:rFonts w:asciiTheme="minorHAnsi" w:hAnsiTheme="minorHAnsi" w:cstheme="minorHAnsi"/>
          <w:bCs/>
          <w:sz w:val="24"/>
          <w:szCs w:val="24"/>
        </w:rPr>
        <w:t>O</w:t>
      </w:r>
      <w:r w:rsidR="00A8698E" w:rsidRPr="001E136D">
        <w:rPr>
          <w:rFonts w:asciiTheme="minorHAnsi" w:hAnsiTheme="minorHAnsi" w:cstheme="minorHAnsi"/>
          <w:bCs/>
          <w:sz w:val="24"/>
          <w:szCs w:val="24"/>
        </w:rPr>
        <w:t>uders die rijden krijgen een kopje koffie aangeboden van de Zwemvereniging. Indien zij mee willen schaatsen, is daar de mogelijkheid toe. Zij vallen dan ook onder onze groepskorting. Indien er schaatsen gereserveerd moeten worden dan graag ook de maat op het strookje aangeven.</w:t>
      </w:r>
    </w:p>
    <w:p w:rsidR="00A8698E" w:rsidRPr="001E136D" w:rsidRDefault="00A8698E" w:rsidP="00A8698E">
      <w:pPr>
        <w:tabs>
          <w:tab w:val="left" w:pos="5040"/>
        </w:tabs>
        <w:jc w:val="both"/>
        <w:rPr>
          <w:rFonts w:asciiTheme="minorHAnsi" w:hAnsiTheme="minorHAnsi" w:cstheme="minorHAnsi"/>
          <w:b/>
          <w:bCs/>
          <w:i/>
          <w:sz w:val="24"/>
          <w:szCs w:val="24"/>
        </w:rPr>
      </w:pPr>
      <w:r w:rsidRPr="001E136D">
        <w:rPr>
          <w:rFonts w:asciiTheme="minorHAnsi" w:hAnsiTheme="minorHAnsi" w:cstheme="minorHAnsi"/>
          <w:b/>
          <w:bCs/>
          <w:i/>
          <w:sz w:val="24"/>
          <w:szCs w:val="24"/>
        </w:rPr>
        <w:t xml:space="preserve">Als ouders alleen willen kijken kan door ons niet </w:t>
      </w:r>
      <w:r w:rsidR="00597D03" w:rsidRPr="001E136D">
        <w:rPr>
          <w:rFonts w:asciiTheme="minorHAnsi" w:hAnsiTheme="minorHAnsi" w:cstheme="minorHAnsi"/>
          <w:b/>
          <w:bCs/>
          <w:i/>
          <w:sz w:val="24"/>
          <w:szCs w:val="24"/>
        </w:rPr>
        <w:t>ge</w:t>
      </w:r>
      <w:r w:rsidR="00597D03">
        <w:rPr>
          <w:rFonts w:asciiTheme="minorHAnsi" w:hAnsiTheme="minorHAnsi" w:cstheme="minorHAnsi"/>
          <w:b/>
          <w:bCs/>
          <w:i/>
          <w:sz w:val="24"/>
          <w:szCs w:val="24"/>
        </w:rPr>
        <w:t>ga</w:t>
      </w:r>
      <w:r w:rsidR="00597D03" w:rsidRPr="001E136D">
        <w:rPr>
          <w:rFonts w:asciiTheme="minorHAnsi" w:hAnsiTheme="minorHAnsi" w:cstheme="minorHAnsi"/>
          <w:b/>
          <w:bCs/>
          <w:i/>
          <w:sz w:val="24"/>
          <w:szCs w:val="24"/>
        </w:rPr>
        <w:t>randeerd</w:t>
      </w:r>
      <w:r w:rsidRPr="001E136D">
        <w:rPr>
          <w:rFonts w:asciiTheme="minorHAnsi" w:hAnsiTheme="minorHAnsi" w:cstheme="minorHAnsi"/>
          <w:b/>
          <w:bCs/>
          <w:i/>
          <w:sz w:val="24"/>
          <w:szCs w:val="24"/>
        </w:rPr>
        <w:t xml:space="preserve"> worden dat ze</w:t>
      </w:r>
      <w:r>
        <w:rPr>
          <w:rFonts w:asciiTheme="minorHAnsi" w:hAnsiTheme="minorHAnsi" w:cstheme="minorHAnsi"/>
          <w:b/>
          <w:bCs/>
          <w:i/>
          <w:sz w:val="24"/>
          <w:szCs w:val="24"/>
        </w:rPr>
        <w:t xml:space="preserve"> kosteloos</w:t>
      </w:r>
      <w:r w:rsidRPr="001E136D">
        <w:rPr>
          <w:rFonts w:asciiTheme="minorHAnsi" w:hAnsiTheme="minorHAnsi" w:cstheme="minorHAnsi"/>
          <w:b/>
          <w:bCs/>
          <w:i/>
          <w:sz w:val="24"/>
          <w:szCs w:val="24"/>
        </w:rPr>
        <w:t xml:space="preserve"> toegang krijgen tot de </w:t>
      </w:r>
      <w:r w:rsidR="00597D03" w:rsidRPr="001E136D">
        <w:rPr>
          <w:rFonts w:asciiTheme="minorHAnsi" w:hAnsiTheme="minorHAnsi" w:cstheme="minorHAnsi"/>
          <w:b/>
          <w:bCs/>
          <w:i/>
          <w:sz w:val="24"/>
          <w:szCs w:val="24"/>
        </w:rPr>
        <w:t>ijsbaan!</w:t>
      </w:r>
    </w:p>
    <w:p w:rsidR="00A8698E" w:rsidRPr="001E136D" w:rsidRDefault="00A8698E" w:rsidP="00A8698E">
      <w:pPr>
        <w:tabs>
          <w:tab w:val="left" w:pos="5040"/>
        </w:tabs>
        <w:jc w:val="both"/>
        <w:rPr>
          <w:rFonts w:asciiTheme="minorHAnsi" w:hAnsiTheme="minorHAnsi" w:cstheme="minorHAnsi"/>
          <w:bCs/>
          <w:sz w:val="24"/>
          <w:szCs w:val="24"/>
        </w:rPr>
      </w:pPr>
    </w:p>
    <w:p w:rsidR="00A8698E" w:rsidRPr="001E136D" w:rsidRDefault="00A8698E" w:rsidP="00A8698E">
      <w:pPr>
        <w:tabs>
          <w:tab w:val="left" w:pos="5040"/>
        </w:tabs>
        <w:jc w:val="both"/>
        <w:rPr>
          <w:rFonts w:asciiTheme="minorHAnsi" w:hAnsiTheme="minorHAnsi" w:cstheme="minorHAnsi"/>
          <w:bCs/>
          <w:sz w:val="24"/>
          <w:szCs w:val="24"/>
        </w:rPr>
      </w:pPr>
      <w:r w:rsidRPr="001E136D">
        <w:rPr>
          <w:rFonts w:asciiTheme="minorHAnsi" w:hAnsiTheme="minorHAnsi" w:cstheme="minorHAnsi"/>
          <w:bCs/>
          <w:sz w:val="24"/>
          <w:szCs w:val="24"/>
        </w:rPr>
        <w:t>Het is verstandig om warme kleren aan te trekken, want op de schaatsbaan is het fris.</w:t>
      </w:r>
    </w:p>
    <w:p w:rsidR="00A8698E" w:rsidRPr="001E136D" w:rsidRDefault="00A8698E" w:rsidP="00A8698E">
      <w:pPr>
        <w:tabs>
          <w:tab w:val="left" w:pos="5040"/>
        </w:tabs>
        <w:jc w:val="both"/>
        <w:rPr>
          <w:rFonts w:asciiTheme="minorHAnsi" w:hAnsiTheme="minorHAnsi" w:cstheme="minorHAnsi"/>
          <w:bCs/>
          <w:sz w:val="24"/>
          <w:szCs w:val="24"/>
        </w:rPr>
      </w:pPr>
      <w:r w:rsidRPr="001E136D">
        <w:rPr>
          <w:rFonts w:asciiTheme="minorHAnsi" w:hAnsiTheme="minorHAnsi" w:cstheme="minorHAnsi"/>
          <w:bCs/>
          <w:sz w:val="24"/>
          <w:szCs w:val="24"/>
        </w:rPr>
        <w:t>In verband met de veiligheid zijn handschoenen op de ijsbaan verplicht.</w:t>
      </w:r>
    </w:p>
    <w:p w:rsidR="00A8698E" w:rsidRPr="001E136D" w:rsidRDefault="00A8698E" w:rsidP="00A8698E">
      <w:pPr>
        <w:jc w:val="both"/>
        <w:rPr>
          <w:rFonts w:asciiTheme="minorHAnsi" w:hAnsiTheme="minorHAnsi" w:cstheme="minorHAnsi"/>
          <w:sz w:val="24"/>
          <w:szCs w:val="24"/>
        </w:rPr>
      </w:pPr>
    </w:p>
    <w:p w:rsidR="00A8698E" w:rsidRPr="001E136D" w:rsidRDefault="00A8698E" w:rsidP="00A8698E">
      <w:pPr>
        <w:jc w:val="both"/>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0288" behindDoc="1" locked="0" layoutInCell="1" allowOverlap="1">
            <wp:simplePos x="0" y="0"/>
            <wp:positionH relativeFrom="column">
              <wp:posOffset>4572000</wp:posOffset>
            </wp:positionH>
            <wp:positionV relativeFrom="paragraph">
              <wp:posOffset>326390</wp:posOffset>
            </wp:positionV>
            <wp:extent cx="1174750" cy="1663065"/>
            <wp:effectExtent l="0" t="0" r="6350" b="0"/>
            <wp:wrapThrough wrapText="bothSides">
              <wp:wrapPolygon edited="0">
                <wp:start x="0" y="0"/>
                <wp:lineTo x="0" y="21278"/>
                <wp:lineTo x="21366" y="21278"/>
                <wp:lineTo x="21366" y="0"/>
                <wp:lineTo x="0" y="0"/>
              </wp:wrapPolygon>
            </wp:wrapThrough>
            <wp:docPr id="2" name="Afbeelding 2" descr="http://www.kleurplatenenzo.nl/kleuren/schaatsen/schaatsen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leurplatenenzo.nl/kleuren/schaatsen/schaatsen_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750" cy="1663065"/>
                    </a:xfrm>
                    <a:prstGeom prst="rect">
                      <a:avLst/>
                    </a:prstGeom>
                    <a:noFill/>
                  </pic:spPr>
                </pic:pic>
              </a:graphicData>
            </a:graphic>
            <wp14:sizeRelH relativeFrom="page">
              <wp14:pctWidth>0</wp14:pctWidth>
            </wp14:sizeRelH>
            <wp14:sizeRelV relativeFrom="page">
              <wp14:pctHeight>0</wp14:pctHeight>
            </wp14:sizeRelV>
          </wp:anchor>
        </w:drawing>
      </w:r>
      <w:r w:rsidRPr="001E136D">
        <w:rPr>
          <w:rFonts w:asciiTheme="minorHAnsi" w:hAnsiTheme="minorHAnsi" w:cstheme="minorHAnsi"/>
          <w:sz w:val="24"/>
          <w:szCs w:val="24"/>
        </w:rPr>
        <w:t xml:space="preserve">Dus heb je zin om samen met ons te gaan schaatsen, lever dan onderstaand strookje </w:t>
      </w:r>
      <w:r w:rsidRPr="001E136D">
        <w:rPr>
          <w:rFonts w:asciiTheme="minorHAnsi" w:hAnsiTheme="minorHAnsi" w:cstheme="minorHAnsi"/>
          <w:b/>
          <w:sz w:val="24"/>
          <w:szCs w:val="24"/>
        </w:rPr>
        <w:t>met gepast geld</w:t>
      </w:r>
      <w:r w:rsidRPr="001E136D">
        <w:rPr>
          <w:rFonts w:asciiTheme="minorHAnsi" w:hAnsiTheme="minorHAnsi" w:cstheme="minorHAnsi"/>
          <w:sz w:val="24"/>
          <w:szCs w:val="24"/>
        </w:rPr>
        <w:t xml:space="preserve"> in voor </w:t>
      </w:r>
      <w:r>
        <w:rPr>
          <w:rFonts w:asciiTheme="minorHAnsi" w:hAnsiTheme="minorHAnsi" w:cstheme="minorHAnsi"/>
          <w:b/>
          <w:sz w:val="24"/>
          <w:szCs w:val="24"/>
        </w:rPr>
        <w:t>30 maart 2014</w:t>
      </w:r>
      <w:r w:rsidRPr="001E136D">
        <w:rPr>
          <w:rFonts w:asciiTheme="minorHAnsi" w:hAnsiTheme="minorHAnsi" w:cstheme="minorHAnsi"/>
          <w:sz w:val="24"/>
          <w:szCs w:val="24"/>
        </w:rPr>
        <w:t>.</w:t>
      </w:r>
    </w:p>
    <w:p w:rsidR="00A8698E" w:rsidRPr="001E136D" w:rsidRDefault="00A8698E" w:rsidP="00A8698E">
      <w:pPr>
        <w:jc w:val="both"/>
        <w:rPr>
          <w:rFonts w:asciiTheme="minorHAnsi" w:hAnsiTheme="minorHAnsi" w:cstheme="minorHAnsi"/>
          <w:sz w:val="24"/>
          <w:szCs w:val="24"/>
        </w:rPr>
      </w:pPr>
      <w:r w:rsidRPr="001E136D">
        <w:rPr>
          <w:rFonts w:asciiTheme="minorHAnsi" w:hAnsiTheme="minorHAnsi" w:cstheme="minorHAnsi"/>
          <w:sz w:val="24"/>
          <w:szCs w:val="24"/>
        </w:rPr>
        <w:t xml:space="preserve">Het strookje kun je inleveren bij de toezichthouders </w:t>
      </w:r>
      <w:r>
        <w:rPr>
          <w:rFonts w:asciiTheme="minorHAnsi" w:hAnsiTheme="minorHAnsi" w:cstheme="minorHAnsi"/>
          <w:sz w:val="24"/>
          <w:szCs w:val="24"/>
        </w:rPr>
        <w:t xml:space="preserve">op het zwembad </w:t>
      </w:r>
      <w:r w:rsidRPr="001E136D">
        <w:rPr>
          <w:rFonts w:asciiTheme="minorHAnsi" w:hAnsiTheme="minorHAnsi" w:cstheme="minorHAnsi"/>
          <w:sz w:val="24"/>
          <w:szCs w:val="24"/>
        </w:rPr>
        <w:t xml:space="preserve">of </w:t>
      </w:r>
      <w:r w:rsidR="005F7414">
        <w:rPr>
          <w:rFonts w:asciiTheme="minorHAnsi" w:hAnsiTheme="minorHAnsi" w:cstheme="minorHAnsi"/>
          <w:sz w:val="24"/>
          <w:szCs w:val="24"/>
        </w:rPr>
        <w:t xml:space="preserve">bij </w:t>
      </w:r>
      <w:r>
        <w:rPr>
          <w:rFonts w:asciiTheme="minorHAnsi" w:hAnsiTheme="minorHAnsi" w:cstheme="minorHAnsi"/>
          <w:sz w:val="24"/>
          <w:szCs w:val="24"/>
        </w:rPr>
        <w:t>Chantal Barendse</w:t>
      </w:r>
      <w:r w:rsidR="009B3052">
        <w:rPr>
          <w:rFonts w:asciiTheme="minorHAnsi" w:hAnsiTheme="minorHAnsi" w:cstheme="minorHAnsi"/>
          <w:sz w:val="24"/>
          <w:szCs w:val="24"/>
        </w:rPr>
        <w:t xml:space="preserve"> (Deken Batenburgstraat 57, Dongen).</w:t>
      </w:r>
    </w:p>
    <w:p w:rsidR="00A8698E" w:rsidRPr="001E136D" w:rsidRDefault="00A8698E" w:rsidP="00A8698E">
      <w:pPr>
        <w:rPr>
          <w:rFonts w:asciiTheme="minorHAnsi" w:hAnsiTheme="minorHAnsi" w:cstheme="minorHAnsi"/>
          <w:sz w:val="24"/>
          <w:szCs w:val="24"/>
        </w:rPr>
      </w:pPr>
    </w:p>
    <w:p w:rsidR="00A8698E" w:rsidRPr="001E136D" w:rsidRDefault="00A8698E" w:rsidP="00A8698E">
      <w:pPr>
        <w:rPr>
          <w:rFonts w:asciiTheme="minorHAnsi" w:hAnsiTheme="minorHAnsi" w:cstheme="minorHAnsi"/>
          <w:sz w:val="24"/>
          <w:szCs w:val="24"/>
        </w:rPr>
      </w:pPr>
      <w:r w:rsidRPr="001E136D">
        <w:rPr>
          <w:rFonts w:asciiTheme="minorHAnsi" w:hAnsiTheme="minorHAnsi" w:cstheme="minorHAnsi"/>
          <w:sz w:val="24"/>
          <w:szCs w:val="24"/>
        </w:rPr>
        <w:t>Heb je nog vragen kun je gerust even bellen.</w:t>
      </w:r>
    </w:p>
    <w:p w:rsidR="00A8698E" w:rsidRPr="001E136D" w:rsidRDefault="00A8698E" w:rsidP="00A8698E">
      <w:pPr>
        <w:rPr>
          <w:rFonts w:asciiTheme="minorHAnsi" w:hAnsiTheme="minorHAnsi" w:cstheme="minorHAnsi"/>
          <w:sz w:val="24"/>
          <w:szCs w:val="24"/>
        </w:rPr>
      </w:pPr>
      <w:r>
        <w:rPr>
          <w:rFonts w:asciiTheme="minorHAnsi" w:hAnsiTheme="minorHAnsi" w:cstheme="minorHAnsi"/>
          <w:sz w:val="24"/>
          <w:szCs w:val="24"/>
        </w:rPr>
        <w:t>Chantal Barendse</w:t>
      </w:r>
      <w:r w:rsidRPr="001E136D">
        <w:rPr>
          <w:rFonts w:asciiTheme="minorHAnsi" w:hAnsiTheme="minorHAnsi" w:cstheme="minorHAnsi"/>
          <w:sz w:val="24"/>
          <w:szCs w:val="24"/>
        </w:rPr>
        <w:tab/>
      </w:r>
      <w:r w:rsidRPr="001E136D">
        <w:rPr>
          <w:rFonts w:asciiTheme="minorHAnsi" w:hAnsiTheme="minorHAnsi" w:cstheme="minorHAnsi"/>
          <w:sz w:val="24"/>
          <w:szCs w:val="24"/>
        </w:rPr>
        <w:tab/>
      </w:r>
      <w:r w:rsidRPr="00D24A59">
        <w:rPr>
          <w:rFonts w:ascii="Calibri" w:hAnsi="Calibri"/>
          <w:sz w:val="24"/>
          <w:szCs w:val="24"/>
        </w:rPr>
        <w:t>06</w:t>
      </w:r>
      <w:r>
        <w:rPr>
          <w:rFonts w:ascii="Calibri" w:hAnsi="Calibri"/>
          <w:sz w:val="24"/>
          <w:szCs w:val="24"/>
        </w:rPr>
        <w:t>-</w:t>
      </w:r>
      <w:r w:rsidRPr="00D24A59">
        <w:rPr>
          <w:rFonts w:ascii="Calibri" w:hAnsi="Calibri"/>
          <w:sz w:val="24"/>
          <w:szCs w:val="24"/>
        </w:rPr>
        <w:t>19631059</w:t>
      </w:r>
    </w:p>
    <w:p w:rsidR="00A8698E" w:rsidRPr="001E136D" w:rsidRDefault="00A8698E" w:rsidP="00A8698E">
      <w:pPr>
        <w:rPr>
          <w:rFonts w:asciiTheme="minorHAnsi" w:hAnsiTheme="minorHAnsi" w:cstheme="minorHAnsi"/>
          <w:sz w:val="24"/>
          <w:szCs w:val="24"/>
        </w:rPr>
      </w:pPr>
    </w:p>
    <w:p w:rsidR="00A8698E" w:rsidRPr="001E136D" w:rsidRDefault="00A8698E" w:rsidP="00A8698E">
      <w:pPr>
        <w:ind w:firstLine="708"/>
        <w:rPr>
          <w:rFonts w:asciiTheme="minorHAnsi" w:hAnsiTheme="minorHAnsi" w:cstheme="minorHAnsi"/>
          <w:sz w:val="24"/>
          <w:szCs w:val="24"/>
        </w:rPr>
      </w:pPr>
      <w:r w:rsidRPr="001E136D">
        <w:rPr>
          <w:rFonts w:asciiTheme="minorHAnsi" w:hAnsiTheme="minorHAnsi" w:cstheme="minorHAnsi"/>
          <w:sz w:val="24"/>
          <w:szCs w:val="24"/>
        </w:rPr>
        <w:t>Met vriendelijke groet,</w:t>
      </w:r>
    </w:p>
    <w:p w:rsidR="00A8698E" w:rsidRPr="001E136D" w:rsidRDefault="00A8698E" w:rsidP="00A8698E">
      <w:pPr>
        <w:ind w:firstLine="708"/>
        <w:rPr>
          <w:rFonts w:asciiTheme="minorHAnsi" w:hAnsiTheme="minorHAnsi" w:cstheme="minorHAnsi"/>
          <w:sz w:val="24"/>
          <w:szCs w:val="24"/>
        </w:rPr>
      </w:pPr>
      <w:r w:rsidRPr="001E136D">
        <w:rPr>
          <w:rFonts w:asciiTheme="minorHAnsi" w:hAnsiTheme="minorHAnsi" w:cstheme="minorHAnsi"/>
          <w:sz w:val="24"/>
          <w:szCs w:val="24"/>
        </w:rPr>
        <w:t>De activiteitencommissie.</w:t>
      </w:r>
    </w:p>
    <w:p w:rsidR="00A8698E" w:rsidRPr="001E136D" w:rsidRDefault="00A8698E" w:rsidP="00A8698E">
      <w:pPr>
        <w:pBdr>
          <w:bottom w:val="single" w:sz="6" w:space="1" w:color="auto"/>
        </w:pBdr>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9264" behindDoc="1" locked="0" layoutInCell="1" allowOverlap="1">
            <wp:simplePos x="0" y="0"/>
            <wp:positionH relativeFrom="column">
              <wp:posOffset>65405</wp:posOffset>
            </wp:positionH>
            <wp:positionV relativeFrom="paragraph">
              <wp:posOffset>56515</wp:posOffset>
            </wp:positionV>
            <wp:extent cx="219075" cy="238125"/>
            <wp:effectExtent l="0" t="0" r="9525" b="9525"/>
            <wp:wrapThrough wrapText="bothSides">
              <wp:wrapPolygon edited="0">
                <wp:start x="5635" y="0"/>
                <wp:lineTo x="0" y="10368"/>
                <wp:lineTo x="0" y="15552"/>
                <wp:lineTo x="3757" y="20736"/>
                <wp:lineTo x="11270" y="20736"/>
                <wp:lineTo x="20661" y="8640"/>
                <wp:lineTo x="20661" y="5184"/>
                <wp:lineTo x="16904" y="0"/>
                <wp:lineTo x="5635" y="0"/>
              </wp:wrapPolygon>
            </wp:wrapThrough>
            <wp:docPr id="1" name="Afbeelding 1" descr="MCj0350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003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pic:spPr>
                </pic:pic>
              </a:graphicData>
            </a:graphic>
            <wp14:sizeRelH relativeFrom="page">
              <wp14:pctWidth>0</wp14:pctWidth>
            </wp14:sizeRelH>
            <wp14:sizeRelV relativeFrom="page">
              <wp14:pctHeight>0</wp14:pctHeight>
            </wp14:sizeRelV>
          </wp:anchor>
        </w:drawing>
      </w:r>
    </w:p>
    <w:p w:rsidR="00A8698E" w:rsidRPr="001E136D" w:rsidRDefault="00A8698E" w:rsidP="00A8698E">
      <w:pPr>
        <w:rPr>
          <w:rFonts w:asciiTheme="minorHAnsi" w:hAnsiTheme="minorHAnsi" w:cstheme="minorHAnsi"/>
          <w:sz w:val="24"/>
          <w:szCs w:val="24"/>
        </w:rPr>
      </w:pPr>
    </w:p>
    <w:p w:rsidR="00A8698E" w:rsidRPr="001E136D" w:rsidRDefault="00A8698E" w:rsidP="00A8698E">
      <w:pPr>
        <w:rPr>
          <w:rFonts w:asciiTheme="minorHAnsi" w:hAnsiTheme="minorHAnsi" w:cstheme="minorHAnsi"/>
          <w:sz w:val="24"/>
          <w:szCs w:val="24"/>
        </w:rPr>
      </w:pPr>
      <w:r w:rsidRPr="001E136D">
        <w:rPr>
          <w:rFonts w:asciiTheme="minorHAnsi" w:hAnsiTheme="minorHAnsi" w:cstheme="minorHAnsi"/>
          <w:sz w:val="24"/>
          <w:szCs w:val="24"/>
        </w:rPr>
        <w:t xml:space="preserve">Ja, ik kom schaatsen op zaterdag 12 </w:t>
      </w:r>
      <w:r>
        <w:rPr>
          <w:rFonts w:asciiTheme="minorHAnsi" w:hAnsiTheme="minorHAnsi" w:cstheme="minorHAnsi"/>
          <w:sz w:val="24"/>
          <w:szCs w:val="24"/>
        </w:rPr>
        <w:t xml:space="preserve">april 2014 </w:t>
      </w:r>
    </w:p>
    <w:p w:rsidR="00A8698E" w:rsidRPr="001E136D" w:rsidRDefault="00A8698E" w:rsidP="00A8698E">
      <w:pPr>
        <w:rPr>
          <w:rFonts w:asciiTheme="minorHAnsi" w:hAnsiTheme="minorHAnsi" w:cstheme="minorHAnsi"/>
          <w:sz w:val="24"/>
          <w:szCs w:val="24"/>
        </w:rPr>
      </w:pPr>
    </w:p>
    <w:p w:rsidR="00A8698E" w:rsidRPr="001E136D" w:rsidRDefault="00A8698E" w:rsidP="00A8698E">
      <w:pPr>
        <w:rPr>
          <w:rFonts w:asciiTheme="minorHAnsi" w:hAnsiTheme="minorHAnsi" w:cstheme="minorHAnsi"/>
          <w:sz w:val="24"/>
          <w:szCs w:val="24"/>
        </w:rPr>
      </w:pPr>
      <w:r w:rsidRPr="001E136D">
        <w:rPr>
          <w:rFonts w:asciiTheme="minorHAnsi" w:hAnsiTheme="minorHAnsi" w:cstheme="minorHAnsi"/>
          <w:sz w:val="24"/>
          <w:szCs w:val="24"/>
        </w:rPr>
        <w:t>Naam: ____________________________________________________________________</w:t>
      </w:r>
    </w:p>
    <w:p w:rsidR="00A8698E" w:rsidRPr="001E136D" w:rsidRDefault="00A8698E" w:rsidP="00A8698E">
      <w:pPr>
        <w:tabs>
          <w:tab w:val="left" w:pos="5040"/>
        </w:tabs>
        <w:ind w:left="360"/>
        <w:jc w:val="both"/>
        <w:rPr>
          <w:rFonts w:asciiTheme="minorHAnsi" w:hAnsiTheme="minorHAnsi" w:cstheme="minorHAnsi"/>
          <w:b/>
          <w:bCs/>
          <w:sz w:val="24"/>
          <w:szCs w:val="24"/>
        </w:rPr>
      </w:pPr>
      <w:r w:rsidRPr="001E136D">
        <w:rPr>
          <w:rFonts w:asciiTheme="minorHAnsi" w:hAnsiTheme="minorHAnsi" w:cstheme="minorHAnsi"/>
          <w:bCs/>
          <w:sz w:val="24"/>
          <w:szCs w:val="24"/>
        </w:rPr>
        <w:t xml:space="preserve">O Ik heb zelf schaatsen en betaal </w:t>
      </w:r>
      <w:r w:rsidRPr="001E136D">
        <w:rPr>
          <w:rFonts w:asciiTheme="minorHAnsi" w:hAnsiTheme="minorHAnsi" w:cstheme="minorHAnsi"/>
          <w:b/>
          <w:bCs/>
          <w:sz w:val="24"/>
          <w:szCs w:val="24"/>
        </w:rPr>
        <w:t xml:space="preserve">€ </w:t>
      </w:r>
      <w:r>
        <w:rPr>
          <w:rFonts w:asciiTheme="minorHAnsi" w:hAnsiTheme="minorHAnsi" w:cstheme="minorHAnsi"/>
          <w:b/>
          <w:bCs/>
          <w:sz w:val="24"/>
          <w:szCs w:val="24"/>
        </w:rPr>
        <w:t>7</w:t>
      </w:r>
      <w:r w:rsidRPr="001E136D">
        <w:rPr>
          <w:rFonts w:asciiTheme="minorHAnsi" w:hAnsiTheme="minorHAnsi" w:cstheme="minorHAnsi"/>
          <w:b/>
          <w:bCs/>
          <w:sz w:val="24"/>
          <w:szCs w:val="24"/>
        </w:rPr>
        <w:t>,</w:t>
      </w:r>
      <w:r>
        <w:rPr>
          <w:rFonts w:asciiTheme="minorHAnsi" w:hAnsiTheme="minorHAnsi" w:cstheme="minorHAnsi"/>
          <w:b/>
          <w:bCs/>
          <w:sz w:val="24"/>
          <w:szCs w:val="24"/>
        </w:rPr>
        <w:t>0</w:t>
      </w:r>
      <w:r w:rsidRPr="001E136D">
        <w:rPr>
          <w:rFonts w:asciiTheme="minorHAnsi" w:hAnsiTheme="minorHAnsi" w:cstheme="minorHAnsi"/>
          <w:b/>
          <w:bCs/>
          <w:sz w:val="24"/>
          <w:szCs w:val="24"/>
        </w:rPr>
        <w:t>0</w:t>
      </w:r>
    </w:p>
    <w:p w:rsidR="00A8698E" w:rsidRPr="001E136D" w:rsidRDefault="00A8698E" w:rsidP="00A8698E">
      <w:pPr>
        <w:tabs>
          <w:tab w:val="left" w:pos="5040"/>
        </w:tabs>
        <w:ind w:left="360"/>
        <w:jc w:val="both"/>
        <w:rPr>
          <w:rFonts w:asciiTheme="minorHAnsi" w:hAnsiTheme="minorHAnsi" w:cstheme="minorHAnsi"/>
          <w:b/>
          <w:bCs/>
          <w:sz w:val="24"/>
          <w:szCs w:val="24"/>
        </w:rPr>
      </w:pPr>
      <w:r w:rsidRPr="001E136D">
        <w:rPr>
          <w:rFonts w:asciiTheme="minorHAnsi" w:hAnsiTheme="minorHAnsi" w:cstheme="minorHAnsi"/>
          <w:bCs/>
          <w:sz w:val="24"/>
          <w:szCs w:val="24"/>
        </w:rPr>
        <w:t>O Ik heb geen schaatsen en zou graag schaatsen huren en</w:t>
      </w:r>
      <w:r w:rsidRPr="001E136D">
        <w:rPr>
          <w:rFonts w:asciiTheme="minorHAnsi" w:hAnsiTheme="minorHAnsi" w:cstheme="minorHAnsi"/>
          <w:b/>
          <w:bCs/>
          <w:sz w:val="24"/>
          <w:szCs w:val="24"/>
        </w:rPr>
        <w:t xml:space="preserve"> betaal € </w:t>
      </w:r>
      <w:r>
        <w:rPr>
          <w:rFonts w:asciiTheme="minorHAnsi" w:hAnsiTheme="minorHAnsi" w:cstheme="minorHAnsi"/>
          <w:b/>
          <w:bCs/>
          <w:sz w:val="24"/>
          <w:szCs w:val="24"/>
        </w:rPr>
        <w:t>12</w:t>
      </w:r>
      <w:r w:rsidRPr="001E136D">
        <w:rPr>
          <w:rFonts w:asciiTheme="minorHAnsi" w:hAnsiTheme="minorHAnsi" w:cstheme="minorHAnsi"/>
          <w:b/>
          <w:bCs/>
          <w:sz w:val="24"/>
          <w:szCs w:val="24"/>
        </w:rPr>
        <w:t>,</w:t>
      </w:r>
      <w:r>
        <w:rPr>
          <w:rFonts w:asciiTheme="minorHAnsi" w:hAnsiTheme="minorHAnsi" w:cstheme="minorHAnsi"/>
          <w:b/>
          <w:bCs/>
          <w:sz w:val="24"/>
          <w:szCs w:val="24"/>
        </w:rPr>
        <w:t>0</w:t>
      </w:r>
      <w:r w:rsidRPr="001E136D">
        <w:rPr>
          <w:rFonts w:asciiTheme="minorHAnsi" w:hAnsiTheme="minorHAnsi" w:cstheme="minorHAnsi"/>
          <w:b/>
          <w:bCs/>
          <w:sz w:val="24"/>
          <w:szCs w:val="24"/>
        </w:rPr>
        <w:t>0</w:t>
      </w:r>
    </w:p>
    <w:p w:rsidR="00A8698E" w:rsidRPr="001E136D" w:rsidRDefault="00A8698E" w:rsidP="00A8698E">
      <w:pPr>
        <w:tabs>
          <w:tab w:val="left" w:pos="5040"/>
        </w:tabs>
        <w:ind w:left="360"/>
        <w:jc w:val="both"/>
        <w:rPr>
          <w:rFonts w:asciiTheme="minorHAnsi" w:hAnsiTheme="minorHAnsi" w:cstheme="minorHAnsi"/>
          <w:b/>
          <w:bCs/>
          <w:sz w:val="24"/>
          <w:szCs w:val="24"/>
        </w:rPr>
      </w:pPr>
    </w:p>
    <w:p w:rsidR="00A8698E" w:rsidRPr="001E136D" w:rsidRDefault="00A8698E" w:rsidP="00A8698E">
      <w:pPr>
        <w:tabs>
          <w:tab w:val="left" w:pos="5040"/>
        </w:tabs>
        <w:jc w:val="both"/>
        <w:rPr>
          <w:rFonts w:asciiTheme="minorHAnsi" w:hAnsiTheme="minorHAnsi" w:cstheme="minorHAnsi"/>
          <w:bCs/>
          <w:sz w:val="24"/>
          <w:szCs w:val="24"/>
        </w:rPr>
      </w:pPr>
      <w:r w:rsidRPr="001E136D">
        <w:rPr>
          <w:rFonts w:asciiTheme="minorHAnsi" w:hAnsiTheme="minorHAnsi" w:cstheme="minorHAnsi"/>
          <w:bCs/>
          <w:sz w:val="24"/>
          <w:szCs w:val="24"/>
        </w:rPr>
        <w:t>OUDERS:</w:t>
      </w:r>
    </w:p>
    <w:p w:rsidR="00A8698E" w:rsidRPr="001E136D" w:rsidRDefault="00A8698E" w:rsidP="00A8698E">
      <w:pPr>
        <w:tabs>
          <w:tab w:val="left" w:pos="5040"/>
        </w:tabs>
        <w:ind w:left="360"/>
        <w:jc w:val="both"/>
        <w:rPr>
          <w:rFonts w:asciiTheme="minorHAnsi" w:hAnsiTheme="minorHAnsi" w:cstheme="minorHAnsi"/>
          <w:bCs/>
          <w:sz w:val="24"/>
          <w:szCs w:val="24"/>
        </w:rPr>
      </w:pPr>
      <w:r w:rsidRPr="001E136D">
        <w:rPr>
          <w:rFonts w:asciiTheme="minorHAnsi" w:hAnsiTheme="minorHAnsi" w:cstheme="minorHAnsi"/>
          <w:bCs/>
          <w:sz w:val="24"/>
          <w:szCs w:val="24"/>
        </w:rPr>
        <w:t xml:space="preserve">Ik wil wel / niet meehelpen om te rijden. Ik kan nog ______ personen </w:t>
      </w:r>
      <w:r w:rsidRPr="001E136D">
        <w:rPr>
          <w:rFonts w:asciiTheme="minorHAnsi" w:hAnsiTheme="minorHAnsi" w:cstheme="minorHAnsi"/>
          <w:bCs/>
          <w:sz w:val="24"/>
          <w:szCs w:val="24"/>
          <w:u w:val="single"/>
        </w:rPr>
        <w:t>extra</w:t>
      </w:r>
      <w:r w:rsidRPr="001E136D">
        <w:rPr>
          <w:rFonts w:asciiTheme="minorHAnsi" w:hAnsiTheme="minorHAnsi" w:cstheme="minorHAnsi"/>
          <w:bCs/>
          <w:sz w:val="24"/>
          <w:szCs w:val="24"/>
        </w:rPr>
        <w:t xml:space="preserve"> meenemen.</w:t>
      </w:r>
    </w:p>
    <w:p w:rsidR="00A8698E" w:rsidRPr="001E136D" w:rsidRDefault="00A8698E" w:rsidP="00A8698E">
      <w:pPr>
        <w:tabs>
          <w:tab w:val="left" w:pos="5040"/>
        </w:tabs>
        <w:ind w:left="360"/>
        <w:jc w:val="both"/>
        <w:rPr>
          <w:rFonts w:asciiTheme="minorHAnsi" w:hAnsiTheme="minorHAnsi" w:cstheme="minorHAnsi"/>
          <w:b/>
          <w:bCs/>
          <w:sz w:val="24"/>
          <w:szCs w:val="24"/>
        </w:rPr>
      </w:pPr>
      <w:r w:rsidRPr="001E136D">
        <w:rPr>
          <w:rFonts w:asciiTheme="minorHAnsi" w:hAnsiTheme="minorHAnsi" w:cstheme="minorHAnsi"/>
          <w:bCs/>
          <w:sz w:val="24"/>
          <w:szCs w:val="24"/>
        </w:rPr>
        <w:t>O Ik wil ook mee schaatsen, heb zelf schaatsen en betaal</w:t>
      </w:r>
      <w:r w:rsidRPr="001E136D">
        <w:rPr>
          <w:rFonts w:asciiTheme="minorHAnsi" w:hAnsiTheme="minorHAnsi" w:cstheme="minorHAnsi"/>
          <w:b/>
          <w:bCs/>
          <w:sz w:val="24"/>
          <w:szCs w:val="24"/>
        </w:rPr>
        <w:t xml:space="preserve">: € </w:t>
      </w:r>
      <w:r>
        <w:rPr>
          <w:rFonts w:asciiTheme="minorHAnsi" w:hAnsiTheme="minorHAnsi" w:cstheme="minorHAnsi"/>
          <w:b/>
          <w:bCs/>
          <w:sz w:val="24"/>
          <w:szCs w:val="24"/>
        </w:rPr>
        <w:t>7</w:t>
      </w:r>
      <w:r w:rsidRPr="001E136D">
        <w:rPr>
          <w:rFonts w:asciiTheme="minorHAnsi" w:hAnsiTheme="minorHAnsi" w:cstheme="minorHAnsi"/>
          <w:b/>
          <w:bCs/>
          <w:sz w:val="24"/>
          <w:szCs w:val="24"/>
        </w:rPr>
        <w:t>,</w:t>
      </w:r>
      <w:r>
        <w:rPr>
          <w:rFonts w:asciiTheme="minorHAnsi" w:hAnsiTheme="minorHAnsi" w:cstheme="minorHAnsi"/>
          <w:b/>
          <w:bCs/>
          <w:sz w:val="24"/>
          <w:szCs w:val="24"/>
        </w:rPr>
        <w:t>0</w:t>
      </w:r>
      <w:r w:rsidRPr="001E136D">
        <w:rPr>
          <w:rFonts w:asciiTheme="minorHAnsi" w:hAnsiTheme="minorHAnsi" w:cstheme="minorHAnsi"/>
          <w:b/>
          <w:bCs/>
          <w:sz w:val="24"/>
          <w:szCs w:val="24"/>
        </w:rPr>
        <w:t>0</w:t>
      </w:r>
    </w:p>
    <w:p w:rsidR="00A8698E" w:rsidRDefault="00A8698E" w:rsidP="00A8698E">
      <w:pPr>
        <w:tabs>
          <w:tab w:val="left" w:pos="5040"/>
        </w:tabs>
        <w:ind w:left="360"/>
        <w:jc w:val="both"/>
      </w:pPr>
      <w:r w:rsidRPr="001E136D">
        <w:rPr>
          <w:rFonts w:asciiTheme="minorHAnsi" w:hAnsiTheme="minorHAnsi" w:cstheme="minorHAnsi"/>
          <w:bCs/>
          <w:sz w:val="24"/>
          <w:szCs w:val="24"/>
        </w:rPr>
        <w:t xml:space="preserve">O Ik heb geen schaatsen en zou graag schaatsen huren en betaal </w:t>
      </w:r>
      <w:r w:rsidRPr="001E136D">
        <w:rPr>
          <w:rFonts w:asciiTheme="minorHAnsi" w:hAnsiTheme="minorHAnsi" w:cstheme="minorHAnsi"/>
          <w:b/>
          <w:bCs/>
          <w:sz w:val="24"/>
          <w:szCs w:val="24"/>
        </w:rPr>
        <w:t xml:space="preserve">€ </w:t>
      </w:r>
      <w:r>
        <w:rPr>
          <w:rFonts w:asciiTheme="minorHAnsi" w:hAnsiTheme="minorHAnsi" w:cstheme="minorHAnsi"/>
          <w:b/>
          <w:bCs/>
          <w:sz w:val="24"/>
          <w:szCs w:val="24"/>
        </w:rPr>
        <w:t>12</w:t>
      </w:r>
      <w:r w:rsidRPr="001E136D">
        <w:rPr>
          <w:rFonts w:asciiTheme="minorHAnsi" w:hAnsiTheme="minorHAnsi" w:cstheme="minorHAnsi"/>
          <w:b/>
          <w:bCs/>
          <w:sz w:val="24"/>
          <w:szCs w:val="24"/>
        </w:rPr>
        <w:t>,</w:t>
      </w:r>
      <w:r>
        <w:rPr>
          <w:rFonts w:asciiTheme="minorHAnsi" w:hAnsiTheme="minorHAnsi" w:cstheme="minorHAnsi"/>
          <w:b/>
          <w:bCs/>
          <w:sz w:val="24"/>
          <w:szCs w:val="24"/>
        </w:rPr>
        <w:t>0</w:t>
      </w:r>
      <w:r w:rsidRPr="001E136D">
        <w:rPr>
          <w:rFonts w:asciiTheme="minorHAnsi" w:hAnsiTheme="minorHAnsi" w:cstheme="minorHAnsi"/>
          <w:b/>
          <w:bCs/>
          <w:sz w:val="24"/>
          <w:szCs w:val="24"/>
        </w:rPr>
        <w:t xml:space="preserve">0 </w:t>
      </w:r>
    </w:p>
    <w:p w:rsidR="008B3D37" w:rsidRDefault="006456BD"/>
    <w:sectPr w:rsidR="008B3D37">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BD" w:rsidRDefault="006456BD">
      <w:r>
        <w:separator/>
      </w:r>
    </w:p>
  </w:endnote>
  <w:endnote w:type="continuationSeparator" w:id="0">
    <w:p w:rsidR="006456BD" w:rsidRDefault="0064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91" w:rsidRDefault="00A8698E">
    <w:pPr>
      <w:pStyle w:val="Voettekst"/>
      <w:tabs>
        <w:tab w:val="clear" w:pos="4536"/>
        <w:tab w:val="clear" w:pos="9072"/>
        <w:tab w:val="left" w:pos="3402"/>
        <w:tab w:val="left" w:pos="3544"/>
        <w:tab w:val="left" w:pos="6521"/>
        <w:tab w:val="left" w:pos="8080"/>
        <w:tab w:val="left" w:pos="8222"/>
      </w:tabs>
      <w:jc w:val="center"/>
    </w:pPr>
    <w:r>
      <w:t xml:space="preserve">- </w:t>
    </w:r>
    <w:r>
      <w:fldChar w:fldCharType="begin"/>
    </w:r>
    <w:r>
      <w:instrText xml:space="preserve"> PAGE </w:instrText>
    </w:r>
    <w:r>
      <w:fldChar w:fldCharType="separate"/>
    </w:r>
    <w:r w:rsidR="00062E6C">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BD" w:rsidRDefault="006456BD">
      <w:r>
        <w:separator/>
      </w:r>
    </w:p>
  </w:footnote>
  <w:footnote w:type="continuationSeparator" w:id="0">
    <w:p w:rsidR="006456BD" w:rsidRDefault="00645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91" w:rsidRDefault="00A8698E">
    <w:pPr>
      <w:pStyle w:val="Koptekst"/>
      <w:tabs>
        <w:tab w:val="clear" w:pos="9072"/>
        <w:tab w:val="left" w:pos="8364"/>
      </w:tabs>
      <w:rPr>
        <w:sz w:val="24"/>
      </w:rPr>
    </w:pPr>
    <w:r>
      <w:rPr>
        <w:noProof/>
        <w:sz w:val="24"/>
      </w:rPr>
      <w:drawing>
        <wp:anchor distT="0" distB="0" distL="114300" distR="114300" simplePos="0" relativeHeight="251659264" behindDoc="0" locked="0" layoutInCell="0" allowOverlap="1">
          <wp:simplePos x="0" y="0"/>
          <wp:positionH relativeFrom="column">
            <wp:posOffset>-1077595</wp:posOffset>
          </wp:positionH>
          <wp:positionV relativeFrom="paragraph">
            <wp:posOffset>1147445</wp:posOffset>
          </wp:positionV>
          <wp:extent cx="7658100" cy="7658100"/>
          <wp:effectExtent l="0" t="0" r="0" b="0"/>
          <wp:wrapNone/>
          <wp:docPr id="3" name="Afbeelding 3" descr="LOGO_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G"/>
                  <pic:cNvPicPr>
                    <a:picLocks noChangeAspect="1" noChangeArrowheads="1"/>
                  </pic:cNvPicPr>
                </pic:nvPicPr>
                <pic:blipFill>
                  <a:blip r:embed="rId1">
                    <a:lum bright="80000" contrast="-80000"/>
                    <a:grayscl/>
                    <a:extLst>
                      <a:ext uri="{28A0092B-C50C-407E-A947-70E740481C1C}">
                        <a14:useLocalDpi xmlns:a14="http://schemas.microsoft.com/office/drawing/2010/main" val="0"/>
                      </a:ext>
                    </a:extLst>
                  </a:blip>
                  <a:srcRect/>
                  <a:stretch>
                    <a:fillRect/>
                  </a:stretch>
                </pic:blipFill>
                <pic:spPr bwMode="auto">
                  <a:xfrm>
                    <a:off x="0" y="0"/>
                    <a:ext cx="7658100" cy="76581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8E"/>
    <w:rsid w:val="00062E6C"/>
    <w:rsid w:val="001871D0"/>
    <w:rsid w:val="003601F8"/>
    <w:rsid w:val="00597D03"/>
    <w:rsid w:val="005F7414"/>
    <w:rsid w:val="006456BD"/>
    <w:rsid w:val="007361BB"/>
    <w:rsid w:val="009B3052"/>
    <w:rsid w:val="00A8698E"/>
    <w:rsid w:val="00AC2C96"/>
    <w:rsid w:val="00AE1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698E"/>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8698E"/>
    <w:pPr>
      <w:tabs>
        <w:tab w:val="center" w:pos="4536"/>
        <w:tab w:val="right" w:pos="9072"/>
      </w:tabs>
    </w:pPr>
    <w:rPr>
      <w:rFonts w:ascii="Arial" w:hAnsi="Arial"/>
      <w:sz w:val="22"/>
    </w:rPr>
  </w:style>
  <w:style w:type="character" w:customStyle="1" w:styleId="KoptekstChar">
    <w:name w:val="Koptekst Char"/>
    <w:basedOn w:val="Standaardalinea-lettertype"/>
    <w:link w:val="Koptekst"/>
    <w:rsid w:val="00A8698E"/>
    <w:rPr>
      <w:rFonts w:ascii="Arial" w:eastAsia="Times New Roman" w:hAnsi="Arial" w:cs="Times New Roman"/>
      <w:szCs w:val="20"/>
      <w:lang w:eastAsia="nl-NL"/>
    </w:rPr>
  </w:style>
  <w:style w:type="paragraph" w:styleId="Voettekst">
    <w:name w:val="footer"/>
    <w:basedOn w:val="Standaard"/>
    <w:link w:val="VoettekstChar"/>
    <w:rsid w:val="00A8698E"/>
    <w:pPr>
      <w:tabs>
        <w:tab w:val="center" w:pos="4536"/>
        <w:tab w:val="right" w:pos="9072"/>
      </w:tabs>
    </w:pPr>
    <w:rPr>
      <w:rFonts w:ascii="Arial" w:hAnsi="Arial"/>
      <w:sz w:val="22"/>
    </w:rPr>
  </w:style>
  <w:style w:type="character" w:customStyle="1" w:styleId="VoettekstChar">
    <w:name w:val="Voettekst Char"/>
    <w:basedOn w:val="Standaardalinea-lettertype"/>
    <w:link w:val="Voettekst"/>
    <w:rsid w:val="00A8698E"/>
    <w:rPr>
      <w:rFonts w:ascii="Arial" w:eastAsia="Times New Roman" w:hAnsi="Arial" w:cs="Times New Roman"/>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698E"/>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8698E"/>
    <w:pPr>
      <w:tabs>
        <w:tab w:val="center" w:pos="4536"/>
        <w:tab w:val="right" w:pos="9072"/>
      </w:tabs>
    </w:pPr>
    <w:rPr>
      <w:rFonts w:ascii="Arial" w:hAnsi="Arial"/>
      <w:sz w:val="22"/>
    </w:rPr>
  </w:style>
  <w:style w:type="character" w:customStyle="1" w:styleId="KoptekstChar">
    <w:name w:val="Koptekst Char"/>
    <w:basedOn w:val="Standaardalinea-lettertype"/>
    <w:link w:val="Koptekst"/>
    <w:rsid w:val="00A8698E"/>
    <w:rPr>
      <w:rFonts w:ascii="Arial" w:eastAsia="Times New Roman" w:hAnsi="Arial" w:cs="Times New Roman"/>
      <w:szCs w:val="20"/>
      <w:lang w:eastAsia="nl-NL"/>
    </w:rPr>
  </w:style>
  <w:style w:type="paragraph" w:styleId="Voettekst">
    <w:name w:val="footer"/>
    <w:basedOn w:val="Standaard"/>
    <w:link w:val="VoettekstChar"/>
    <w:rsid w:val="00A8698E"/>
    <w:pPr>
      <w:tabs>
        <w:tab w:val="center" w:pos="4536"/>
        <w:tab w:val="right" w:pos="9072"/>
      </w:tabs>
    </w:pPr>
    <w:rPr>
      <w:rFonts w:ascii="Arial" w:hAnsi="Arial"/>
      <w:sz w:val="22"/>
    </w:rPr>
  </w:style>
  <w:style w:type="character" w:customStyle="1" w:styleId="VoettekstChar">
    <w:name w:val="Voettekst Char"/>
    <w:basedOn w:val="Standaardalinea-lettertype"/>
    <w:link w:val="Voettekst"/>
    <w:rsid w:val="00A8698E"/>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Koreman, Pedro</dc:creator>
  <cp:lastModifiedBy>startklaar</cp:lastModifiedBy>
  <cp:revision>2</cp:revision>
  <dcterms:created xsi:type="dcterms:W3CDTF">2014-03-19T20:04:00Z</dcterms:created>
  <dcterms:modified xsi:type="dcterms:W3CDTF">2014-03-19T20:04:00Z</dcterms:modified>
</cp:coreProperties>
</file>